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5787" w14:textId="47CE8248" w:rsidR="00472B87" w:rsidRPr="00472B87" w:rsidRDefault="00472B87" w:rsidP="00472B87">
      <w:pPr>
        <w:rPr>
          <w:rFonts w:ascii="Times New Roman" w:eastAsia="黑体" w:hAnsi="Times New Roman"/>
          <w:sz w:val="32"/>
          <w:szCs w:val="32"/>
        </w:rPr>
      </w:pPr>
      <w:r w:rsidRPr="00472B87">
        <w:rPr>
          <w:rFonts w:ascii="Times New Roman" w:eastAsia="黑体" w:hAnsi="Times New Roman"/>
          <w:sz w:val="32"/>
          <w:szCs w:val="32"/>
        </w:rPr>
        <w:t>附件</w:t>
      </w:r>
      <w:r w:rsidRPr="00472B87">
        <w:rPr>
          <w:rFonts w:ascii="Times New Roman" w:eastAsia="黑体" w:hAnsi="Times New Roman"/>
          <w:sz w:val="32"/>
          <w:szCs w:val="32"/>
        </w:rPr>
        <w:t>2</w:t>
      </w:r>
    </w:p>
    <w:p w14:paraId="5868E75C" w14:textId="77777777" w:rsidR="00472B87" w:rsidRPr="00472B87" w:rsidRDefault="00472B87" w:rsidP="00472B87">
      <w:pPr>
        <w:rPr>
          <w:rFonts w:ascii="Times New Roman" w:eastAsia="黑体" w:hAnsi="Times New Roman"/>
          <w:sz w:val="32"/>
          <w:szCs w:val="32"/>
        </w:rPr>
      </w:pPr>
    </w:p>
    <w:p w14:paraId="3CA690B6" w14:textId="3ED3977A" w:rsidR="00472B87" w:rsidRPr="00472B87" w:rsidRDefault="00472B87" w:rsidP="00472B87">
      <w:pPr>
        <w:spacing w:line="580" w:lineRule="exact"/>
        <w:jc w:val="center"/>
        <w:rPr>
          <w:rFonts w:ascii="Times New Roman" w:eastAsia="宋体" w:hAnsi="Times New Roman"/>
          <w:b/>
          <w:sz w:val="36"/>
          <w:szCs w:val="36"/>
        </w:rPr>
      </w:pPr>
      <w:r w:rsidRPr="00472B87">
        <w:rPr>
          <w:rFonts w:ascii="Times New Roman" w:eastAsia="宋体" w:hAnsi="Times New Roman"/>
          <w:b/>
          <w:sz w:val="36"/>
          <w:szCs w:val="36"/>
        </w:rPr>
        <w:t>2019</w:t>
      </w:r>
      <w:r w:rsidRPr="00472B87">
        <w:rPr>
          <w:rFonts w:ascii="Times New Roman" w:eastAsia="宋体" w:hAnsi="Times New Roman"/>
          <w:b/>
          <w:sz w:val="36"/>
          <w:szCs w:val="36"/>
        </w:rPr>
        <w:t>年大连商品交易所十大期货投研团队评选</w:t>
      </w:r>
    </w:p>
    <w:p w14:paraId="5D0A7892" w14:textId="77777777" w:rsidR="00472B87" w:rsidRPr="00472B87" w:rsidRDefault="00472B87" w:rsidP="00472B87">
      <w:pPr>
        <w:spacing w:line="580" w:lineRule="exact"/>
        <w:jc w:val="center"/>
        <w:rPr>
          <w:rFonts w:ascii="Times New Roman" w:eastAsia="宋体" w:hAnsi="Times New Roman"/>
          <w:b/>
          <w:sz w:val="32"/>
          <w:szCs w:val="32"/>
        </w:rPr>
      </w:pPr>
      <w:r w:rsidRPr="00472B87">
        <w:rPr>
          <w:rFonts w:ascii="Times New Roman" w:eastAsia="宋体" w:hAnsi="Times New Roman"/>
          <w:b/>
          <w:sz w:val="36"/>
          <w:szCs w:val="36"/>
        </w:rPr>
        <w:t>团队报名申请表</w:t>
      </w:r>
      <w:r w:rsidRPr="00472B87">
        <w:rPr>
          <w:rFonts w:ascii="Times New Roman" w:eastAsia="宋体" w:hAnsi="Times New Roman"/>
          <w:b/>
          <w:sz w:val="32"/>
          <w:szCs w:val="32"/>
        </w:rPr>
        <w:t xml:space="preserve"> </w:t>
      </w:r>
    </w:p>
    <w:p w14:paraId="75C06CCD" w14:textId="77777777" w:rsidR="00472B87" w:rsidRPr="00472B87" w:rsidRDefault="00472B87" w:rsidP="00472B87">
      <w:pPr>
        <w:spacing w:line="580" w:lineRule="exact"/>
        <w:ind w:firstLine="525"/>
        <w:jc w:val="center"/>
        <w:rPr>
          <w:rFonts w:ascii="Times New Roman" w:hAnsi="Times New Roman"/>
          <w:sz w:val="24"/>
        </w:rPr>
      </w:pPr>
    </w:p>
    <w:p w14:paraId="721AE6A9" w14:textId="77777777" w:rsidR="00472B87" w:rsidRPr="00472B87" w:rsidRDefault="00472B87" w:rsidP="00472B87">
      <w:pPr>
        <w:spacing w:line="580" w:lineRule="exact"/>
        <w:ind w:firstLineChars="200" w:firstLine="560"/>
        <w:rPr>
          <w:rFonts w:ascii="Times New Roman" w:eastAsia="仿宋" w:hAnsi="Times New Roman"/>
          <w:sz w:val="28"/>
          <w:szCs w:val="28"/>
          <w:u w:val="single"/>
        </w:rPr>
      </w:pPr>
      <w:r w:rsidRPr="00472B87">
        <w:rPr>
          <w:rFonts w:ascii="Times New Roman" w:eastAsia="仿宋" w:hAnsi="Times New Roman"/>
          <w:sz w:val="28"/>
          <w:szCs w:val="28"/>
        </w:rPr>
        <w:t xml:space="preserve">1. </w:t>
      </w:r>
      <w:r w:rsidRPr="00472B87">
        <w:rPr>
          <w:rFonts w:ascii="Times New Roman" w:eastAsia="仿宋" w:hAnsi="Times New Roman"/>
          <w:sz w:val="28"/>
          <w:szCs w:val="28"/>
        </w:rPr>
        <w:t>公司全称：</w:t>
      </w:r>
      <w:r w:rsidRPr="00472B87">
        <w:rPr>
          <w:rFonts w:ascii="Times New Roman" w:eastAsia="仿宋" w:hAnsi="Times New Roman"/>
          <w:sz w:val="28"/>
          <w:szCs w:val="28"/>
          <w:u w:val="single"/>
        </w:rPr>
        <w:t xml:space="preserve">               </w:t>
      </w:r>
    </w:p>
    <w:p w14:paraId="0D0FDAB5" w14:textId="77777777" w:rsidR="00472B87" w:rsidRPr="00472B87" w:rsidRDefault="00472B87" w:rsidP="00472B87">
      <w:pPr>
        <w:spacing w:line="5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472B87">
        <w:rPr>
          <w:rFonts w:ascii="Times New Roman" w:eastAsia="仿宋" w:hAnsi="Times New Roman"/>
          <w:sz w:val="28"/>
          <w:szCs w:val="28"/>
        </w:rPr>
        <w:t xml:space="preserve">2. </w:t>
      </w:r>
      <w:r w:rsidRPr="00472B87">
        <w:rPr>
          <w:rFonts w:ascii="Times New Roman" w:eastAsia="仿宋" w:hAnsi="Times New Roman"/>
          <w:sz w:val="28"/>
          <w:szCs w:val="28"/>
        </w:rPr>
        <w:t>公司简介（要求不超过</w:t>
      </w:r>
      <w:r w:rsidRPr="00472B87">
        <w:rPr>
          <w:rFonts w:ascii="Times New Roman" w:eastAsia="仿宋" w:hAnsi="Times New Roman"/>
          <w:sz w:val="28"/>
          <w:szCs w:val="28"/>
        </w:rPr>
        <w:t>300</w:t>
      </w:r>
      <w:r w:rsidRPr="00472B87">
        <w:rPr>
          <w:rFonts w:ascii="Times New Roman" w:eastAsia="仿宋" w:hAnsi="Times New Roman"/>
          <w:sz w:val="28"/>
          <w:szCs w:val="28"/>
        </w:rPr>
        <w:t>字）：</w:t>
      </w:r>
      <w:r w:rsidRPr="00472B87">
        <w:rPr>
          <w:rFonts w:ascii="Times New Roman" w:eastAsia="仿宋" w:hAnsi="Times New Roman"/>
          <w:sz w:val="28"/>
          <w:szCs w:val="28"/>
        </w:rPr>
        <w:t xml:space="preserve">       </w:t>
      </w:r>
    </w:p>
    <w:p w14:paraId="3446083A" w14:textId="609DEA4C" w:rsidR="00472B87" w:rsidRPr="00472B87" w:rsidRDefault="00472B87" w:rsidP="00472B87">
      <w:pPr>
        <w:spacing w:line="580" w:lineRule="exact"/>
        <w:ind w:firstLineChars="200" w:firstLine="560"/>
        <w:rPr>
          <w:rFonts w:ascii="Times New Roman" w:eastAsia="仿宋" w:hAnsi="Times New Roman"/>
          <w:sz w:val="28"/>
          <w:szCs w:val="28"/>
          <w:u w:val="single"/>
        </w:rPr>
      </w:pPr>
      <w:r w:rsidRPr="00472B87"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 </w:t>
      </w:r>
    </w:p>
    <w:p w14:paraId="7DB674EE" w14:textId="11196326" w:rsidR="00472B87" w:rsidRPr="00472B87" w:rsidRDefault="00472B87" w:rsidP="00472B87">
      <w:pPr>
        <w:spacing w:line="580" w:lineRule="exact"/>
        <w:ind w:firstLineChars="200" w:firstLine="560"/>
        <w:rPr>
          <w:rFonts w:ascii="Times New Roman" w:eastAsia="仿宋" w:hAnsi="Times New Roman"/>
          <w:sz w:val="28"/>
          <w:szCs w:val="28"/>
          <w:u w:val="single"/>
        </w:rPr>
      </w:pPr>
      <w:r w:rsidRPr="00472B87"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 </w:t>
      </w:r>
    </w:p>
    <w:p w14:paraId="5BB0C2D3" w14:textId="15FD7130" w:rsidR="00472B87" w:rsidRPr="00472B87" w:rsidRDefault="00472B87" w:rsidP="00472B87">
      <w:pPr>
        <w:spacing w:line="5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472B87"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                          </w:t>
      </w:r>
      <w:r>
        <w:rPr>
          <w:rFonts w:ascii="Times New Roman" w:eastAsia="仿宋" w:hAnsi="Times New Roman"/>
          <w:sz w:val="28"/>
          <w:szCs w:val="28"/>
          <w:u w:val="single"/>
        </w:rPr>
        <w:t xml:space="preserve"> </w:t>
      </w:r>
      <w:r w:rsidRPr="00472B87">
        <w:rPr>
          <w:rFonts w:ascii="Times New Roman" w:eastAsia="仿宋" w:hAnsi="Times New Roman"/>
          <w:sz w:val="28"/>
          <w:szCs w:val="28"/>
          <w:u w:val="single"/>
        </w:rPr>
        <w:t xml:space="preserve">  </w:t>
      </w:r>
    </w:p>
    <w:p w14:paraId="272EF5F1" w14:textId="77777777" w:rsidR="00472B87" w:rsidRPr="00472B87" w:rsidRDefault="00472B87" w:rsidP="00472B87">
      <w:pPr>
        <w:spacing w:line="58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472B87">
        <w:rPr>
          <w:rFonts w:ascii="Times New Roman" w:eastAsia="仿宋" w:hAnsi="Times New Roman"/>
          <w:sz w:val="28"/>
          <w:szCs w:val="28"/>
        </w:rPr>
        <w:t>3</w:t>
      </w:r>
      <w:r w:rsidRPr="00472B87">
        <w:rPr>
          <w:rFonts w:ascii="Times New Roman" w:eastAsia="仿宋" w:hAnsi="Times New Roman"/>
          <w:sz w:val="28"/>
          <w:szCs w:val="28"/>
        </w:rPr>
        <w:t>．团队成员信息表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099"/>
        <w:gridCol w:w="1128"/>
        <w:gridCol w:w="1177"/>
        <w:gridCol w:w="1276"/>
        <w:gridCol w:w="1417"/>
        <w:gridCol w:w="1516"/>
        <w:gridCol w:w="1276"/>
      </w:tblGrid>
      <w:tr w:rsidR="00472B87" w:rsidRPr="00472B87" w14:paraId="788150D9" w14:textId="77777777" w:rsidTr="00472B87">
        <w:trPr>
          <w:trHeight w:val="5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DD77F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公司全称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0FEC5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AD164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FACB1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团队角色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C117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公司职务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C7171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8A6AE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F6EFB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QQ</w:t>
            </w:r>
          </w:p>
        </w:tc>
      </w:tr>
      <w:tr w:rsidR="00472B87" w:rsidRPr="00472B87" w14:paraId="23E5AD96" w14:textId="77777777" w:rsidTr="00472B87">
        <w:trPr>
          <w:trHeight w:val="52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817B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F0DD7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30039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C3BC8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E66E2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DD647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22407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D1043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2B87" w:rsidRPr="00472B87" w14:paraId="69C6F5B4" w14:textId="77777777" w:rsidTr="00472B87">
        <w:trPr>
          <w:trHeight w:val="54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125C4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2949E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C1EA9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0E1C7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8BD4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AF34C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475B0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3BAEE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2B87" w:rsidRPr="00472B87" w14:paraId="7270CDAC" w14:textId="77777777" w:rsidTr="00472B87">
        <w:trPr>
          <w:trHeight w:val="5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CF1E8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8F9E5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78AE6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8890B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75FD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142A8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6CF0A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1B2B0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2B87" w:rsidRPr="00472B87" w14:paraId="782481AC" w14:textId="77777777" w:rsidTr="00472B87">
        <w:trPr>
          <w:trHeight w:val="49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211D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64973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9A9F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47112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298EE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1B0B0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1BB1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72148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2B87" w:rsidRPr="00472B87" w14:paraId="6A2FE45B" w14:textId="77777777" w:rsidTr="00472B87">
        <w:trPr>
          <w:trHeight w:val="49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F9E5E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B51CB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DA3D4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2AFA5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9062F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F3097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B98B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5D52C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2B87" w:rsidRPr="00472B87" w14:paraId="743C5ABF" w14:textId="77777777" w:rsidTr="00472B87">
        <w:trPr>
          <w:trHeight w:val="79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85C23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85D4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1EB0F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37E82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915D2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F5E6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65E1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1CBC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4A72345E" w14:textId="77777777" w:rsidR="00472B87" w:rsidRPr="00472B87" w:rsidRDefault="00472B87" w:rsidP="00472B87">
      <w:pPr>
        <w:numPr>
          <w:ilvl w:val="0"/>
          <w:numId w:val="1"/>
        </w:numPr>
        <w:spacing w:line="580" w:lineRule="exact"/>
        <w:ind w:firstLineChars="300" w:firstLine="840"/>
        <w:rPr>
          <w:rFonts w:ascii="Times New Roman" w:eastAsia="仿宋" w:hAnsi="Times New Roman"/>
          <w:sz w:val="28"/>
          <w:szCs w:val="28"/>
        </w:rPr>
      </w:pPr>
      <w:r w:rsidRPr="00472B87">
        <w:rPr>
          <w:rFonts w:ascii="Times New Roman" w:eastAsia="仿宋" w:hAnsi="Times New Roman"/>
          <w:sz w:val="28"/>
          <w:szCs w:val="28"/>
        </w:rPr>
        <w:t>团队联系人：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1135"/>
        <w:gridCol w:w="1134"/>
        <w:gridCol w:w="1276"/>
        <w:gridCol w:w="1275"/>
        <w:gridCol w:w="1418"/>
        <w:gridCol w:w="1417"/>
        <w:gridCol w:w="1341"/>
      </w:tblGrid>
      <w:tr w:rsidR="00472B87" w:rsidRPr="00472B87" w14:paraId="24847E14" w14:textId="77777777" w:rsidTr="00472B87">
        <w:trPr>
          <w:trHeight w:val="587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FD20B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公司全称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9A5F3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0065C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0E245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团队角色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562A8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公司职务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6AEF5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2C460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44268" w14:textId="77777777" w:rsidR="00472B87" w:rsidRPr="00472B87" w:rsidRDefault="00472B8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72B87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QQ</w:t>
            </w:r>
          </w:p>
        </w:tc>
      </w:tr>
      <w:tr w:rsidR="00472B87" w:rsidRPr="00472B87" w14:paraId="06F65D1A" w14:textId="77777777" w:rsidTr="00472B87">
        <w:trPr>
          <w:trHeight w:val="527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58722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C9DD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0B11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32E3E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1DAA9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E72F1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C5076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7683B" w14:textId="77777777" w:rsidR="00472B87" w:rsidRPr="00472B87" w:rsidRDefault="00472B8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345E74BB" w14:textId="36EC03BF" w:rsidR="00472B87" w:rsidRDefault="00472B87" w:rsidP="00472B87">
      <w:pPr>
        <w:spacing w:line="580" w:lineRule="exact"/>
        <w:rPr>
          <w:rFonts w:ascii="Times New Roman" w:hAnsi="Times New Roman"/>
          <w:sz w:val="28"/>
          <w:szCs w:val="28"/>
        </w:rPr>
      </w:pPr>
    </w:p>
    <w:p w14:paraId="175890E7" w14:textId="77777777" w:rsidR="00472B87" w:rsidRPr="00472B87" w:rsidRDefault="00472B87" w:rsidP="00472B87">
      <w:pPr>
        <w:spacing w:line="580" w:lineRule="exact"/>
        <w:rPr>
          <w:rFonts w:ascii="Times New Roman" w:hAnsi="Times New Roman" w:hint="eastAsia"/>
          <w:sz w:val="28"/>
          <w:szCs w:val="28"/>
        </w:rPr>
      </w:pPr>
    </w:p>
    <w:p w14:paraId="26B0EBF3" w14:textId="77777777" w:rsidR="00472B87" w:rsidRPr="00472B87" w:rsidRDefault="00472B87" w:rsidP="00472B87">
      <w:pPr>
        <w:spacing w:line="580" w:lineRule="exact"/>
        <w:ind w:firstLineChars="200" w:firstLine="560"/>
        <w:rPr>
          <w:rFonts w:ascii="Times New Roman" w:eastAsia="仿宋_GB2312" w:hAnsi="Times New Roman"/>
          <w:color w:val="FF0000"/>
          <w:sz w:val="28"/>
          <w:szCs w:val="28"/>
        </w:rPr>
      </w:pPr>
      <w:r w:rsidRPr="00472B87">
        <w:rPr>
          <w:rFonts w:ascii="Times New Roman" w:eastAsia="仿宋_GB2312" w:hAnsi="Times New Roman"/>
          <w:sz w:val="28"/>
          <w:szCs w:val="28"/>
        </w:rPr>
        <w:lastRenderedPageBreak/>
        <w:t>请按以上各项要求填写申请表信息，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8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月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22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日下班</w:t>
      </w:r>
      <w:r w:rsidRPr="00472B87">
        <w:rPr>
          <w:rFonts w:ascii="Times New Roman" w:eastAsia="仿宋_GB2312" w:hAnsi="Times New Roman"/>
          <w:sz w:val="28"/>
          <w:szCs w:val="28"/>
        </w:rPr>
        <w:t>前将报名申请表（</w:t>
      </w:r>
      <w:r w:rsidRPr="00472B87">
        <w:rPr>
          <w:rFonts w:ascii="Times New Roman" w:eastAsia="仿宋_GB2312" w:hAnsi="Times New Roman"/>
          <w:sz w:val="28"/>
          <w:szCs w:val="28"/>
        </w:rPr>
        <w:t>word</w:t>
      </w:r>
      <w:r w:rsidRPr="00472B87">
        <w:rPr>
          <w:rFonts w:ascii="Times New Roman" w:eastAsia="仿宋_GB2312" w:hAnsi="Times New Roman"/>
          <w:sz w:val="28"/>
          <w:szCs w:val="28"/>
        </w:rPr>
        <w:t>版及盖章的扫描件）上传至报名通道</w:t>
      </w:r>
      <w:r w:rsidRPr="00472B87">
        <w:rPr>
          <w:rFonts w:ascii="Times New Roman" w:eastAsia="仿宋_GB2312" w:hAnsi="Times New Roman"/>
          <w:sz w:val="30"/>
          <w:szCs w:val="30"/>
        </w:rPr>
        <w:t>http://tytdpx2019.mikecrm.com/528BzRW</w:t>
      </w:r>
      <w:r w:rsidRPr="00472B87">
        <w:rPr>
          <w:rFonts w:ascii="Times New Roman" w:eastAsia="仿宋_GB2312" w:hAnsi="Times New Roman"/>
          <w:sz w:val="28"/>
          <w:szCs w:val="28"/>
        </w:rPr>
        <w:t>，申请信息获批后即可参加评选。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注：每个团队填写一张报名申请表，发送报名表请设置文件名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“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公司名称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+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团队名称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”</w:t>
      </w:r>
      <w:r w:rsidRPr="00472B87">
        <w:rPr>
          <w:rFonts w:ascii="Times New Roman" w:eastAsia="仿宋_GB2312" w:hAnsi="Times New Roman"/>
          <w:color w:val="FF0000"/>
          <w:sz w:val="28"/>
          <w:szCs w:val="28"/>
        </w:rPr>
        <w:t>。</w:t>
      </w:r>
    </w:p>
    <w:p w14:paraId="6C587DBA" w14:textId="77777777" w:rsidR="00472B87" w:rsidRPr="00472B87" w:rsidRDefault="00472B87" w:rsidP="00472B87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472B87">
        <w:rPr>
          <w:rFonts w:ascii="Times New Roman" w:eastAsia="仿宋_GB2312" w:hAnsi="Times New Roman"/>
          <w:sz w:val="28"/>
          <w:szCs w:val="28"/>
        </w:rPr>
        <w:t>咨询电话：</w:t>
      </w:r>
      <w:r w:rsidRPr="00472B87">
        <w:rPr>
          <w:rFonts w:ascii="Times New Roman" w:eastAsia="仿宋_GB2312" w:hAnsi="Times New Roman"/>
          <w:sz w:val="28"/>
          <w:szCs w:val="28"/>
        </w:rPr>
        <w:t>0411-84808251</w:t>
      </w:r>
    </w:p>
    <w:p w14:paraId="19DC281B" w14:textId="77777777" w:rsidR="00472B87" w:rsidRPr="00472B87" w:rsidRDefault="00472B87" w:rsidP="00472B87">
      <w:pPr>
        <w:spacing w:line="580" w:lineRule="exact"/>
        <w:rPr>
          <w:rFonts w:ascii="Times New Roman" w:eastAsia="仿宋" w:hAnsi="Times New Roman"/>
          <w:sz w:val="28"/>
          <w:szCs w:val="28"/>
        </w:rPr>
      </w:pPr>
      <w:r w:rsidRPr="00472B87">
        <w:rPr>
          <w:rFonts w:ascii="Times New Roman" w:eastAsia="仿宋" w:hAnsi="Times New Roman"/>
          <w:sz w:val="28"/>
          <w:szCs w:val="28"/>
        </w:rPr>
        <w:t xml:space="preserve">    </w:t>
      </w:r>
    </w:p>
    <w:p w14:paraId="2DFB5E10" w14:textId="77777777" w:rsidR="00472B87" w:rsidRPr="00472B87" w:rsidRDefault="00472B87" w:rsidP="00472B87">
      <w:pPr>
        <w:spacing w:line="5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</w:p>
    <w:p w14:paraId="1F5465E1" w14:textId="623B3677" w:rsidR="00472B87" w:rsidRPr="00472B87" w:rsidRDefault="00472B87" w:rsidP="00472B87">
      <w:pPr>
        <w:spacing w:line="5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472B87">
        <w:rPr>
          <w:rFonts w:ascii="Times New Roman" w:eastAsia="仿宋" w:hAnsi="Times New Roman"/>
          <w:sz w:val="28"/>
          <w:szCs w:val="28"/>
        </w:rPr>
        <w:t xml:space="preserve">                 </w:t>
      </w:r>
      <w:r w:rsidRPr="00472B87">
        <w:rPr>
          <w:rFonts w:ascii="Times New Roman" w:eastAsia="仿宋" w:hAnsi="Times New Roman"/>
          <w:sz w:val="28"/>
          <w:szCs w:val="28"/>
        </w:rPr>
        <w:t>公司名称（签章）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bookmarkStart w:id="0" w:name="_GoBack"/>
      <w:bookmarkEnd w:id="0"/>
      <w:r w:rsidRPr="00472B87">
        <w:rPr>
          <w:rFonts w:ascii="Times New Roman" w:eastAsia="仿宋" w:hAnsi="Times New Roman"/>
          <w:sz w:val="28"/>
          <w:szCs w:val="28"/>
        </w:rPr>
        <w:t xml:space="preserve"> </w:t>
      </w:r>
    </w:p>
    <w:p w14:paraId="03D528F5" w14:textId="77777777" w:rsidR="00472B87" w:rsidRPr="00472B87" w:rsidRDefault="00472B87" w:rsidP="00472B87">
      <w:pPr>
        <w:rPr>
          <w:rFonts w:ascii="Times New Roman" w:eastAsia="仿宋" w:hAnsi="Times New Roman"/>
          <w:sz w:val="28"/>
          <w:szCs w:val="28"/>
        </w:rPr>
      </w:pPr>
    </w:p>
    <w:p w14:paraId="2390E5AB" w14:textId="77777777" w:rsidR="00472B87" w:rsidRPr="00472B87" w:rsidRDefault="00472B87" w:rsidP="00472B87">
      <w:pPr>
        <w:rPr>
          <w:rFonts w:ascii="Times New Roman" w:hAnsi="Times New Roman"/>
        </w:rPr>
      </w:pPr>
      <w:r w:rsidRPr="00472B87">
        <w:rPr>
          <w:rFonts w:ascii="Times New Roman" w:eastAsia="仿宋" w:hAnsi="Times New Roman"/>
          <w:sz w:val="28"/>
          <w:szCs w:val="28"/>
        </w:rPr>
        <w:t xml:space="preserve">                                       </w:t>
      </w:r>
      <w:r w:rsidRPr="00472B87">
        <w:rPr>
          <w:rFonts w:ascii="Times New Roman" w:eastAsia="仿宋" w:hAnsi="Times New Roman"/>
          <w:sz w:val="28"/>
          <w:szCs w:val="28"/>
        </w:rPr>
        <w:t>年</w:t>
      </w:r>
      <w:r w:rsidRPr="00472B87">
        <w:rPr>
          <w:rFonts w:ascii="Times New Roman" w:eastAsia="仿宋" w:hAnsi="Times New Roman"/>
          <w:sz w:val="28"/>
          <w:szCs w:val="28"/>
        </w:rPr>
        <w:t xml:space="preserve">    </w:t>
      </w:r>
      <w:r w:rsidRPr="00472B87">
        <w:rPr>
          <w:rFonts w:ascii="Times New Roman" w:eastAsia="仿宋" w:hAnsi="Times New Roman"/>
          <w:sz w:val="28"/>
          <w:szCs w:val="28"/>
        </w:rPr>
        <w:t>月</w:t>
      </w:r>
      <w:r w:rsidRPr="00472B87">
        <w:rPr>
          <w:rFonts w:ascii="Times New Roman" w:eastAsia="仿宋" w:hAnsi="Times New Roman"/>
          <w:sz w:val="28"/>
          <w:szCs w:val="28"/>
        </w:rPr>
        <w:t xml:space="preserve">     </w:t>
      </w:r>
      <w:r w:rsidRPr="00472B87">
        <w:rPr>
          <w:rFonts w:ascii="Times New Roman" w:eastAsia="仿宋" w:hAnsi="Times New Roman"/>
          <w:sz w:val="28"/>
          <w:szCs w:val="28"/>
        </w:rPr>
        <w:t>日</w:t>
      </w:r>
    </w:p>
    <w:p w14:paraId="09B1631A" w14:textId="77777777" w:rsidR="00A2554E" w:rsidRPr="00472B87" w:rsidRDefault="00A2554E">
      <w:pPr>
        <w:rPr>
          <w:rFonts w:ascii="Times New Roman" w:hAnsi="Times New Roman"/>
        </w:rPr>
      </w:pPr>
    </w:p>
    <w:sectPr w:rsidR="00A2554E" w:rsidRPr="00472B8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A9F4" w14:textId="77777777" w:rsidR="00472B87" w:rsidRDefault="00472B87" w:rsidP="00472B87">
      <w:r>
        <w:separator/>
      </w:r>
    </w:p>
  </w:endnote>
  <w:endnote w:type="continuationSeparator" w:id="0">
    <w:p w14:paraId="1B8C0082" w14:textId="77777777" w:rsidR="00472B87" w:rsidRDefault="00472B87" w:rsidP="0047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899517"/>
      <w:docPartObj>
        <w:docPartGallery w:val="Page Numbers (Bottom of Page)"/>
        <w:docPartUnique/>
      </w:docPartObj>
    </w:sdtPr>
    <w:sdtContent>
      <w:p w14:paraId="56253EB1" w14:textId="71129DA9" w:rsidR="00472B87" w:rsidRDefault="00472B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2B87">
          <w:rPr>
            <w:noProof/>
            <w:lang w:val="zh-CN"/>
          </w:rPr>
          <w:t>1</w:t>
        </w:r>
        <w:r>
          <w:fldChar w:fldCharType="end"/>
        </w:r>
      </w:p>
    </w:sdtContent>
  </w:sdt>
  <w:p w14:paraId="15B93661" w14:textId="77777777" w:rsidR="00472B87" w:rsidRDefault="00472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7934" w14:textId="77777777" w:rsidR="00472B87" w:rsidRDefault="00472B87" w:rsidP="00472B87">
      <w:r>
        <w:separator/>
      </w:r>
    </w:p>
  </w:footnote>
  <w:footnote w:type="continuationSeparator" w:id="0">
    <w:p w14:paraId="251AA8D3" w14:textId="77777777" w:rsidR="00472B87" w:rsidRDefault="00472B87" w:rsidP="0047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E4BF9"/>
    <w:multiLevelType w:val="singleLevel"/>
    <w:tmpl w:val="575E4BF9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3"/>
    <w:rsid w:val="00472B87"/>
    <w:rsid w:val="007B1EC4"/>
    <w:rsid w:val="00A2554E"/>
    <w:rsid w:val="00C3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C5BB"/>
  <w15:chartTrackingRefBased/>
  <w15:docId w15:val="{BFE6C4C2-547E-4F28-9086-EF12BEF0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8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2B87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2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2B8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1B298-F87C-4137-9215-D1E38F1AD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09484-A889-4EA6-A733-6BE1E8BAD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B2CE-94FB-4F0E-AA76-F150CF751CBA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f16167e-0980-47ed-bfa9-106d2637988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2019-08-14T05:31:00Z</dcterms:created>
  <dcterms:modified xsi:type="dcterms:W3CDTF">2019-08-14T05:37:00Z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